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281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Абдувахидова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Абдувахидова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Умида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Addressgrp-5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2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862309</w:t>
      </w:r>
      <w:r>
        <w:rPr>
          <w:rFonts w:ascii="Times New Roman" w:eastAsia="Times New Roman" w:hAnsi="Times New Roman" w:cs="Times New Roman"/>
          <w:sz w:val="27"/>
          <w:szCs w:val="27"/>
        </w:rPr>
        <w:t>13045683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Addressgrp-5rplc-2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sz w:val="27"/>
          <w:szCs w:val="27"/>
        </w:rPr>
        <w:t>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Абдувахидова 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18810586230913045683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Абдувахидова 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Абдувахидова 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30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Абдувахидова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Умида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5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281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6rplc-3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0412365400665002812420163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7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Sumgrp-18rplc-21">
    <w:name w:val="cat-Sum grp-18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SumInWordsgrp-20rplc-30">
    <w:name w:val="cat-SumInWords grp-20 rplc-30"/>
    <w:basedOn w:val="DefaultParagraphFont"/>
  </w:style>
  <w:style w:type="character" w:customStyle="1" w:styleId="cat-Sumgrp-19rplc-32">
    <w:name w:val="cat-Sum grp-19 rplc-32"/>
    <w:basedOn w:val="DefaultParagraphFont"/>
  </w:style>
  <w:style w:type="character" w:customStyle="1" w:styleId="cat-Dategrp-12rplc-35">
    <w:name w:val="cat-Date grp-12 rplc-35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PhoneNumbergrp-28rplc-43">
    <w:name w:val="cat-PhoneNumber grp-28 rplc-43"/>
    <w:basedOn w:val="DefaultParagraphFont"/>
  </w:style>
  <w:style w:type="character" w:customStyle="1" w:styleId="cat-PhoneNumbergrp-29rplc-44">
    <w:name w:val="cat-PhoneNumber grp-29 rplc-44"/>
    <w:basedOn w:val="DefaultParagraphFont"/>
  </w:style>
  <w:style w:type="character" w:customStyle="1" w:styleId="cat-Addressgrp-7rplc-45">
    <w:name w:val="cat-Address grp-7 rplc-45"/>
    <w:basedOn w:val="DefaultParagraphFont"/>
  </w:style>
  <w:style w:type="character" w:customStyle="1" w:styleId="cat-Addressgrp-3rplc-46">
    <w:name w:val="cat-Address grp-3 rplc-46"/>
    <w:basedOn w:val="DefaultParagraphFont"/>
  </w:style>
  <w:style w:type="character" w:customStyle="1" w:styleId="cat-SumInWordsgrp-20rplc-47">
    <w:name w:val="cat-SumInWords grp-20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